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C69654C" w:rsidR="009815C7" w:rsidRPr="007B0071" w:rsidRDefault="00147481" w:rsidP="00373F3E">
      <w:pPr>
        <w:spacing w:after="0" w:line="240" w:lineRule="auto"/>
        <w:jc w:val="center"/>
        <w:rPr>
          <w:rFonts w:ascii="Sylfaen" w:hAnsi="Sylfaen" w:cs="Sylfaen"/>
          <w:b/>
          <w:lang w:val="ka-GE"/>
        </w:rPr>
      </w:pPr>
      <w:r>
        <w:rPr>
          <w:rFonts w:ascii="Sylfaen" w:hAnsi="Sylfaen" w:cs="Sylfaen"/>
          <w:b/>
          <w:lang w:val="ka-GE"/>
        </w:rPr>
        <w:t>უნივერსიტეტის</w:t>
      </w:r>
      <w:r w:rsidR="006A6328">
        <w:rPr>
          <w:rFonts w:ascii="Sylfaen" w:hAnsi="Sylfaen" w:cs="Sylfaen"/>
          <w:b/>
          <w:lang w:val="ka-GE"/>
        </w:rPr>
        <w:t xml:space="preserve"> ქუჩა N6-ის</w:t>
      </w:r>
      <w:r>
        <w:rPr>
          <w:rFonts w:ascii="Sylfaen" w:hAnsi="Sylfaen" w:cs="Sylfaen"/>
          <w:b/>
          <w:lang w:val="ka-GE"/>
        </w:rPr>
        <w:t xml:space="preserve"> მიმდებარედ</w:t>
      </w:r>
      <w:r w:rsidR="006A6328">
        <w:rPr>
          <w:rFonts w:ascii="Sylfaen" w:hAnsi="Sylfaen" w:cs="Sylfaen"/>
          <w:b/>
          <w:lang w:val="ka-GE"/>
        </w:rPr>
        <w:t xml:space="preserve"> წყალარინების გარე </w:t>
      </w:r>
      <w:r w:rsidR="00B0751D">
        <w:rPr>
          <w:rFonts w:ascii="Sylfaen" w:hAnsi="Sylfaen" w:cs="Sylfaen"/>
          <w:b/>
          <w:lang w:val="ka-GE"/>
        </w:rPr>
        <w:t>ქსელ</w:t>
      </w:r>
      <w:r w:rsidR="006A6328">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E8FE7F6"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B0D" w:rsidRPr="00825B0D">
        <w:rPr>
          <w:rFonts w:ascii="Sylfaen" w:hAnsi="Sylfaen" w:cs="Sylfaen"/>
          <w:lang w:val="ka-GE"/>
        </w:rPr>
        <w:t xml:space="preserve">ე. </w:t>
      </w:r>
      <w:r w:rsidR="00147481" w:rsidRPr="00147481">
        <w:rPr>
          <w:rFonts w:ascii="Sylfaen" w:hAnsi="Sylfaen" w:cs="Sylfaen"/>
          <w:lang w:val="ka-GE"/>
        </w:rPr>
        <w:t xml:space="preserve">უნივერსიტეტის ქუჩა N6-ის მიმდებარედ წყალარინების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5E3C6B" w:rsidR="00DB5C8D" w:rsidRPr="006005A1" w:rsidRDefault="00147481" w:rsidP="00696A50">
      <w:pPr>
        <w:spacing w:after="0" w:line="240" w:lineRule="auto"/>
        <w:jc w:val="both"/>
        <w:rPr>
          <w:rFonts w:ascii="Sylfaen" w:hAnsi="Sylfaen" w:cs="Sylfaen"/>
          <w:lang w:val="ka-GE"/>
        </w:rPr>
      </w:pPr>
      <w:r w:rsidRPr="00147481">
        <w:rPr>
          <w:rFonts w:ascii="Sylfaen" w:hAnsi="Sylfaen" w:cs="Sylfaen"/>
          <w:lang w:val="ka-GE"/>
        </w:rPr>
        <w:t xml:space="preserve">უნივერსიტეტის ქუჩა N6-ის მიმდებარედ წყალარინების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EF562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47481">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0E5EC8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D2579">
        <w:rPr>
          <w:rFonts w:ascii="Sylfaen" w:hAnsi="Sylfaen" w:cs="Sylfaen"/>
          <w:b/>
          <w:sz w:val="20"/>
          <w:szCs w:val="20"/>
          <w:lang w:val="ka-GE"/>
        </w:rPr>
        <w:t>26 სექტემბერი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AD2579">
        <w:rPr>
          <w:rFonts w:ascii="Sylfaen" w:hAnsi="Sylfaen" w:cs="Sylfaen"/>
          <w:b/>
          <w:sz w:val="20"/>
          <w:szCs w:val="20"/>
          <w:lang w:val="ka-GE"/>
        </w:rPr>
        <w:t>5</w:t>
      </w:r>
      <w:bookmarkStart w:id="1" w:name="_GoBack"/>
      <w:bookmarkEnd w:id="1"/>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243A" w14:textId="77777777" w:rsidR="004D0E65" w:rsidRDefault="004D0E65" w:rsidP="007902EA">
      <w:pPr>
        <w:spacing w:after="0" w:line="240" w:lineRule="auto"/>
      </w:pPr>
      <w:r>
        <w:separator/>
      </w:r>
    </w:p>
  </w:endnote>
  <w:endnote w:type="continuationSeparator" w:id="0">
    <w:p w14:paraId="214FAA06" w14:textId="77777777" w:rsidR="004D0E65" w:rsidRDefault="004D0E6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DACAF15" w:rsidR="004A3BD8" w:rsidRDefault="004A3BD8">
        <w:pPr>
          <w:pStyle w:val="Footer"/>
          <w:jc w:val="right"/>
        </w:pPr>
        <w:r>
          <w:fldChar w:fldCharType="begin"/>
        </w:r>
        <w:r>
          <w:instrText xml:space="preserve"> PAGE   \* MERGEFORMAT </w:instrText>
        </w:r>
        <w:r>
          <w:fldChar w:fldCharType="separate"/>
        </w:r>
        <w:r w:rsidR="004D0E6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CB7D" w14:textId="77777777" w:rsidR="004D0E65" w:rsidRDefault="004D0E65" w:rsidP="007902EA">
      <w:pPr>
        <w:spacing w:after="0" w:line="240" w:lineRule="auto"/>
      </w:pPr>
      <w:r>
        <w:separator/>
      </w:r>
    </w:p>
  </w:footnote>
  <w:footnote w:type="continuationSeparator" w:id="0">
    <w:p w14:paraId="504C8356" w14:textId="77777777" w:rsidR="004D0E65" w:rsidRDefault="004D0E6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481"/>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0934"/>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0E65"/>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36ED"/>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B0D"/>
    <w:rsid w:val="00831E5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D2579"/>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5467"/>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96A6-FC0A-454E-A390-895F553C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313</cp:revision>
  <cp:lastPrinted>2015-07-27T06:36:00Z</cp:lastPrinted>
  <dcterms:created xsi:type="dcterms:W3CDTF">2017-02-28T15:04:00Z</dcterms:created>
  <dcterms:modified xsi:type="dcterms:W3CDTF">2022-09-16T13:08:00Z</dcterms:modified>
</cp:coreProperties>
</file>